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B5CBB" w14:textId="33F56F93" w:rsidR="005A00FD" w:rsidRPr="005A00FD" w:rsidRDefault="00606E56" w:rsidP="0041437F">
      <w:pPr>
        <w:pStyle w:val="Geenafstand"/>
        <w:ind w:left="1701"/>
        <w:jc w:val="both"/>
        <w:rPr>
          <w:b/>
          <w:sz w:val="20"/>
          <w:szCs w:val="20"/>
        </w:rPr>
      </w:pPr>
      <w:r>
        <w:rPr>
          <w:b/>
          <w:noProof/>
          <w:sz w:val="20"/>
          <w:szCs w:val="20"/>
          <w:lang w:eastAsia="nl-BE"/>
        </w:rPr>
        <w:drawing>
          <wp:anchor distT="0" distB="0" distL="114300" distR="114300" simplePos="0" relativeHeight="251670528" behindDoc="0" locked="0" layoutInCell="1" allowOverlap="1" wp14:anchorId="5ED2AB6E" wp14:editId="6A6C0BDD">
            <wp:simplePos x="0" y="0"/>
            <wp:positionH relativeFrom="column">
              <wp:posOffset>-605155</wp:posOffset>
            </wp:positionH>
            <wp:positionV relativeFrom="paragraph">
              <wp:posOffset>5080</wp:posOffset>
            </wp:positionV>
            <wp:extent cx="1477625" cy="571500"/>
            <wp:effectExtent l="0" t="0" r="889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6896" cy="575086"/>
                    </a:xfrm>
                    <a:prstGeom prst="rect">
                      <a:avLst/>
                    </a:prstGeom>
                  </pic:spPr>
                </pic:pic>
              </a:graphicData>
            </a:graphic>
            <wp14:sizeRelH relativeFrom="margin">
              <wp14:pctWidth>0</wp14:pctWidth>
            </wp14:sizeRelH>
            <wp14:sizeRelV relativeFrom="margin">
              <wp14:pctHeight>0</wp14:pctHeight>
            </wp14:sizeRelV>
          </wp:anchor>
        </w:drawing>
      </w:r>
      <w:r w:rsidR="00B043DD">
        <w:rPr>
          <w:noProof/>
        </w:rPr>
        <w:pict w14:anchorId="485DD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5.1pt;margin-top:4.2pt;width:170.25pt;height:62.25pt;z-index:251669504;mso-position-horizontal-relative:text;mso-position-vertical-relative:text;mso-width-relative:page;mso-height-relative:page">
            <v:imagedata r:id="rId7" o:title="logo smartschool transparant"/>
          </v:shape>
        </w:pict>
      </w:r>
      <w:r w:rsidR="005A00FD" w:rsidRPr="005A00FD">
        <w:rPr>
          <w:b/>
          <w:sz w:val="20"/>
          <w:szCs w:val="20"/>
        </w:rPr>
        <w:t xml:space="preserve">GO! basisschool </w:t>
      </w:r>
      <w:proofErr w:type="spellStart"/>
      <w:r>
        <w:rPr>
          <w:b/>
          <w:sz w:val="20"/>
          <w:szCs w:val="20"/>
        </w:rPr>
        <w:t>W’ijzer</w:t>
      </w:r>
      <w:proofErr w:type="spellEnd"/>
    </w:p>
    <w:p w14:paraId="1CEB5CBC" w14:textId="364A93E2" w:rsidR="002B31A3" w:rsidRPr="005A00FD" w:rsidRDefault="00606E56" w:rsidP="0041437F">
      <w:pPr>
        <w:pStyle w:val="Geenafstand"/>
        <w:ind w:left="1701"/>
        <w:jc w:val="both"/>
        <w:rPr>
          <w:sz w:val="20"/>
          <w:szCs w:val="20"/>
        </w:rPr>
      </w:pPr>
      <w:r>
        <w:rPr>
          <w:sz w:val="20"/>
          <w:szCs w:val="20"/>
        </w:rPr>
        <w:t xml:space="preserve">Grauwe </w:t>
      </w:r>
      <w:proofErr w:type="spellStart"/>
      <w:r>
        <w:rPr>
          <w:sz w:val="20"/>
          <w:szCs w:val="20"/>
        </w:rPr>
        <w:t>Broedersstraat</w:t>
      </w:r>
      <w:proofErr w:type="spellEnd"/>
      <w:r>
        <w:rPr>
          <w:sz w:val="20"/>
          <w:szCs w:val="20"/>
        </w:rPr>
        <w:t xml:space="preserve"> 73 – 8600 Diksmuide</w:t>
      </w:r>
    </w:p>
    <w:p w14:paraId="1CEB5CBD" w14:textId="17E28E29" w:rsidR="002B31A3" w:rsidRPr="00606E56" w:rsidRDefault="006062EF" w:rsidP="005A00FD">
      <w:pPr>
        <w:pStyle w:val="Geenafstand"/>
        <w:tabs>
          <w:tab w:val="left" w:pos="2410"/>
        </w:tabs>
        <w:ind w:left="1701"/>
        <w:jc w:val="both"/>
        <w:rPr>
          <w:rFonts w:cstheme="minorHAnsi"/>
          <w:sz w:val="20"/>
          <w:szCs w:val="20"/>
        </w:rPr>
      </w:pPr>
      <w:r w:rsidRPr="00606E56">
        <w:rPr>
          <w:rFonts w:cstheme="minorHAnsi"/>
          <w:sz w:val="20"/>
          <w:szCs w:val="20"/>
        </w:rPr>
        <w:t>tel:</w:t>
      </w:r>
      <w:r w:rsidRPr="00606E56">
        <w:rPr>
          <w:rFonts w:cstheme="minorHAnsi"/>
          <w:sz w:val="20"/>
          <w:szCs w:val="20"/>
        </w:rPr>
        <w:tab/>
      </w:r>
      <w:r w:rsidR="00606E56" w:rsidRPr="00606E56">
        <w:rPr>
          <w:rFonts w:cstheme="minorHAnsi"/>
          <w:color w:val="262626"/>
          <w:sz w:val="20"/>
          <w:szCs w:val="20"/>
          <w:shd w:val="clear" w:color="auto" w:fill="FFFFFF"/>
        </w:rPr>
        <w:t>051 50 21 88</w:t>
      </w:r>
    </w:p>
    <w:p w14:paraId="14E4273A" w14:textId="0AE6B9A1" w:rsidR="00606E56" w:rsidRDefault="00926A3D" w:rsidP="00606E56">
      <w:pPr>
        <w:pStyle w:val="Geenafstand"/>
        <w:tabs>
          <w:tab w:val="left" w:pos="2410"/>
        </w:tabs>
        <w:ind w:left="1701"/>
        <w:jc w:val="both"/>
        <w:rPr>
          <w:b/>
          <w:color w:val="0066FF"/>
          <w:sz w:val="20"/>
          <w:szCs w:val="20"/>
        </w:rPr>
      </w:pPr>
      <w:r w:rsidRPr="005A00FD">
        <w:rPr>
          <w:sz w:val="20"/>
          <w:szCs w:val="20"/>
        </w:rPr>
        <w:t>web</w:t>
      </w:r>
      <w:r w:rsidR="002B31A3" w:rsidRPr="005A00FD">
        <w:rPr>
          <w:sz w:val="20"/>
          <w:szCs w:val="20"/>
        </w:rPr>
        <w:t>:</w:t>
      </w:r>
      <w:r w:rsidR="002B31A3" w:rsidRPr="005A00FD">
        <w:rPr>
          <w:sz w:val="20"/>
          <w:szCs w:val="20"/>
        </w:rPr>
        <w:tab/>
      </w:r>
      <w:hyperlink r:id="rId8" w:history="1">
        <w:r w:rsidR="00606E56" w:rsidRPr="00983F1E">
          <w:rPr>
            <w:rStyle w:val="Hyperlink"/>
            <w:b/>
            <w:sz w:val="20"/>
            <w:szCs w:val="20"/>
          </w:rPr>
          <w:t>http://www.go-diksmuide.be</w:t>
        </w:r>
      </w:hyperlink>
    </w:p>
    <w:p w14:paraId="1CEB5CC0" w14:textId="506BFE2C" w:rsidR="004D1127" w:rsidRPr="005A00FD" w:rsidRDefault="002B31A3" w:rsidP="005A00FD">
      <w:pPr>
        <w:pStyle w:val="Geenafstand"/>
        <w:tabs>
          <w:tab w:val="left" w:pos="2410"/>
        </w:tabs>
        <w:ind w:left="1701"/>
        <w:jc w:val="both"/>
        <w:rPr>
          <w:sz w:val="20"/>
          <w:szCs w:val="20"/>
        </w:rPr>
      </w:pPr>
      <w:r w:rsidRPr="005A00FD">
        <w:rPr>
          <w:sz w:val="20"/>
          <w:szCs w:val="20"/>
        </w:rPr>
        <w:t>mail:</w:t>
      </w:r>
      <w:r w:rsidRPr="005A00FD">
        <w:rPr>
          <w:sz w:val="20"/>
          <w:szCs w:val="20"/>
        </w:rPr>
        <w:tab/>
      </w:r>
      <w:hyperlink r:id="rId9" w:history="1">
        <w:r w:rsidR="00606E56" w:rsidRPr="00983F1E">
          <w:rPr>
            <w:rStyle w:val="Hyperlink"/>
            <w:sz w:val="20"/>
            <w:szCs w:val="20"/>
          </w:rPr>
          <w:t>bs.diksmuide@g-o.be</w:t>
        </w:r>
      </w:hyperlink>
    </w:p>
    <w:p w14:paraId="1CEB5CC1" w14:textId="38FFC3ED" w:rsidR="00CC7F31" w:rsidRDefault="00CC7F31" w:rsidP="00926A3D">
      <w:pPr>
        <w:pStyle w:val="Geenafstand"/>
        <w:pBdr>
          <w:top w:val="single" w:sz="4" w:space="1" w:color="auto"/>
        </w:pBdr>
        <w:spacing w:before="60"/>
        <w:rPr>
          <w:sz w:val="24"/>
          <w:szCs w:val="24"/>
        </w:rPr>
      </w:pPr>
    </w:p>
    <w:p w14:paraId="5281BC7C" w14:textId="51A14E23" w:rsidR="00EF0F5F" w:rsidRPr="00B836BF" w:rsidRDefault="00606E56" w:rsidP="00825E7D">
      <w:pPr>
        <w:pStyle w:val="Geenafstand"/>
        <w:pBdr>
          <w:top w:val="single" w:sz="4" w:space="1" w:color="auto"/>
        </w:pBdr>
        <w:spacing w:before="60"/>
        <w:rPr>
          <w:b/>
          <w:sz w:val="20"/>
          <w:szCs w:val="20"/>
        </w:rPr>
      </w:pPr>
      <w:r>
        <w:rPr>
          <w:b/>
          <w:sz w:val="20"/>
          <w:szCs w:val="20"/>
        </w:rPr>
        <w:t>Beste ouder</w:t>
      </w:r>
    </w:p>
    <w:p w14:paraId="4EA3D0D9" w14:textId="77777777" w:rsidR="00EF0F5F" w:rsidRDefault="00EF0F5F" w:rsidP="00825E7D">
      <w:pPr>
        <w:pStyle w:val="Geenafstand"/>
        <w:pBdr>
          <w:top w:val="single" w:sz="4" w:space="1" w:color="auto"/>
        </w:pBdr>
        <w:spacing w:before="60"/>
        <w:rPr>
          <w:sz w:val="20"/>
          <w:szCs w:val="20"/>
        </w:rPr>
      </w:pPr>
    </w:p>
    <w:p w14:paraId="51C6B2C0" w14:textId="58DBBCA6" w:rsidR="007A2D5C" w:rsidRDefault="007A2D5C" w:rsidP="00825E7D">
      <w:pPr>
        <w:pStyle w:val="Geenafstand"/>
        <w:pBdr>
          <w:top w:val="single" w:sz="4" w:space="1" w:color="auto"/>
        </w:pBdr>
        <w:spacing w:before="60"/>
        <w:rPr>
          <w:sz w:val="20"/>
          <w:szCs w:val="20"/>
        </w:rPr>
      </w:pPr>
      <w:r>
        <w:rPr>
          <w:sz w:val="20"/>
          <w:szCs w:val="20"/>
        </w:rPr>
        <w:t>In onze school werken we al een tijdje met het digitaal platform Smartschool als intern communicatiemiddel en voor administratieve taken zoals afwezigheden, evaluaties, rapporten enzovoort.</w:t>
      </w:r>
    </w:p>
    <w:p w14:paraId="009596D0" w14:textId="6B513A93" w:rsidR="007A2D5C" w:rsidRDefault="007A2D5C" w:rsidP="00825E7D">
      <w:pPr>
        <w:pStyle w:val="Geenafstand"/>
        <w:pBdr>
          <w:top w:val="single" w:sz="4" w:space="1" w:color="auto"/>
        </w:pBdr>
        <w:spacing w:before="60"/>
        <w:rPr>
          <w:sz w:val="20"/>
          <w:szCs w:val="20"/>
        </w:rPr>
      </w:pPr>
      <w:r>
        <w:rPr>
          <w:sz w:val="20"/>
          <w:szCs w:val="20"/>
        </w:rPr>
        <w:t xml:space="preserve">Vanaf dit schooljaar </w:t>
      </w:r>
      <w:r w:rsidR="00606E56">
        <w:rPr>
          <w:sz w:val="20"/>
          <w:szCs w:val="20"/>
        </w:rPr>
        <w:t xml:space="preserve">2020-2021 </w:t>
      </w:r>
      <w:r>
        <w:rPr>
          <w:sz w:val="20"/>
          <w:szCs w:val="20"/>
        </w:rPr>
        <w:t xml:space="preserve"> willen we dit platform ook openstellen voor </w:t>
      </w:r>
      <w:r w:rsidR="00EF0F5F">
        <w:rPr>
          <w:sz w:val="20"/>
          <w:szCs w:val="20"/>
        </w:rPr>
        <w:t>jullie, de ouders,</w:t>
      </w:r>
      <w:r>
        <w:rPr>
          <w:sz w:val="20"/>
          <w:szCs w:val="20"/>
        </w:rPr>
        <w:t xml:space="preserve"> zodat jullie een rechtstreeks communicatiekanaal hebben met de school en de leerkrachten. Jullie kunnen dus berichten ontvangen en versturen in Smartschool via de computer of zelfs via de smartphone.</w:t>
      </w:r>
    </w:p>
    <w:p w14:paraId="7FD4C32D" w14:textId="79DD22ED" w:rsidR="007A2D5C" w:rsidRDefault="00052845" w:rsidP="00825E7D">
      <w:pPr>
        <w:pStyle w:val="Geenafstand"/>
        <w:pBdr>
          <w:top w:val="single" w:sz="4" w:space="1" w:color="auto"/>
        </w:pBdr>
        <w:spacing w:before="60"/>
        <w:rPr>
          <w:sz w:val="20"/>
          <w:szCs w:val="20"/>
        </w:rPr>
      </w:pPr>
      <w:r>
        <w:rPr>
          <w:noProof/>
          <w:lang w:eastAsia="nl-BE"/>
        </w:rPr>
        <w:drawing>
          <wp:anchor distT="0" distB="0" distL="114300" distR="114300" simplePos="0" relativeHeight="251640832" behindDoc="0" locked="0" layoutInCell="1" allowOverlap="1" wp14:anchorId="7F89308C" wp14:editId="4D70AA36">
            <wp:simplePos x="0" y="0"/>
            <wp:positionH relativeFrom="column">
              <wp:posOffset>2928620</wp:posOffset>
            </wp:positionH>
            <wp:positionV relativeFrom="paragraph">
              <wp:posOffset>64135</wp:posOffset>
            </wp:positionV>
            <wp:extent cx="3200400" cy="1750465"/>
            <wp:effectExtent l="0" t="0" r="0" b="2540"/>
            <wp:wrapSquare wrapText="bothSides"/>
            <wp:docPr id="4" name="Afbeelding 4" descr="Beri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richt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175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8CC38" w14:textId="08B3D8A4" w:rsidR="007A2D5C" w:rsidRDefault="007A2D5C" w:rsidP="00900A10">
      <w:pPr>
        <w:pStyle w:val="Geenafstand"/>
        <w:pBdr>
          <w:top w:val="single" w:sz="4" w:space="1" w:color="auto"/>
        </w:pBdr>
        <w:spacing w:before="60"/>
        <w:rPr>
          <w:sz w:val="20"/>
          <w:szCs w:val="20"/>
        </w:rPr>
      </w:pPr>
      <w:r>
        <w:rPr>
          <w:sz w:val="20"/>
          <w:szCs w:val="20"/>
        </w:rPr>
        <w:t xml:space="preserve">Om Smartschool te gebruiken </w:t>
      </w:r>
      <w:r w:rsidR="00C715C6">
        <w:rPr>
          <w:sz w:val="20"/>
          <w:szCs w:val="20"/>
        </w:rPr>
        <w:t>kun je</w:t>
      </w:r>
      <w:r w:rsidR="00203752">
        <w:rPr>
          <w:sz w:val="20"/>
          <w:szCs w:val="20"/>
        </w:rPr>
        <w:t xml:space="preserve"> kiezen om te werken via de computer met een internet browser zoals Google Chrome, Mozilla Firefox of Microsoft </w:t>
      </w:r>
      <w:proofErr w:type="spellStart"/>
      <w:r w:rsidR="00203752">
        <w:rPr>
          <w:sz w:val="20"/>
          <w:szCs w:val="20"/>
        </w:rPr>
        <w:t>Edge</w:t>
      </w:r>
      <w:proofErr w:type="spellEnd"/>
      <w:r w:rsidR="00203752">
        <w:rPr>
          <w:sz w:val="20"/>
          <w:szCs w:val="20"/>
        </w:rPr>
        <w:t xml:space="preserve">. </w:t>
      </w:r>
      <w:r w:rsidR="00C715C6">
        <w:rPr>
          <w:sz w:val="20"/>
          <w:szCs w:val="20"/>
        </w:rPr>
        <w:t>Je kan</w:t>
      </w:r>
      <w:r w:rsidR="00203752">
        <w:rPr>
          <w:sz w:val="20"/>
          <w:szCs w:val="20"/>
        </w:rPr>
        <w:t xml:space="preserve"> ook de Smartschool app downloaden op </w:t>
      </w:r>
      <w:r w:rsidR="00C715C6">
        <w:rPr>
          <w:sz w:val="20"/>
          <w:szCs w:val="20"/>
        </w:rPr>
        <w:t>je</w:t>
      </w:r>
      <w:r w:rsidR="00203752">
        <w:rPr>
          <w:sz w:val="20"/>
          <w:szCs w:val="20"/>
        </w:rPr>
        <w:t xml:space="preserve"> smartphone of tablet</w:t>
      </w:r>
      <w:r w:rsidR="000A3F82">
        <w:rPr>
          <w:sz w:val="20"/>
          <w:szCs w:val="20"/>
        </w:rPr>
        <w:t xml:space="preserve"> (Apple of Android).</w:t>
      </w:r>
      <w:r w:rsidR="00900A10">
        <w:rPr>
          <w:sz w:val="20"/>
          <w:szCs w:val="20"/>
        </w:rPr>
        <w:t xml:space="preserve"> </w:t>
      </w:r>
      <w:r w:rsidR="00900A10">
        <w:rPr>
          <w:sz w:val="20"/>
          <w:szCs w:val="20"/>
        </w:rPr>
        <w:br/>
      </w:r>
      <w:r w:rsidR="00900A10" w:rsidRPr="00900A10">
        <w:rPr>
          <w:sz w:val="20"/>
          <w:szCs w:val="20"/>
        </w:rPr>
        <w:t>Elke gebruiker is verplicht kennis te nemen en zich akkoord te verklaren met de</w:t>
      </w:r>
      <w:r w:rsidR="00900A10">
        <w:rPr>
          <w:sz w:val="20"/>
          <w:szCs w:val="20"/>
        </w:rPr>
        <w:t xml:space="preserve"> </w:t>
      </w:r>
      <w:r w:rsidR="00900A10" w:rsidRPr="00900A10">
        <w:rPr>
          <w:sz w:val="20"/>
          <w:szCs w:val="20"/>
        </w:rPr>
        <w:t>eindgebruikersovereenkomst van Smartschool: dit moet gebeuren wanneer je de eerste keer</w:t>
      </w:r>
      <w:r w:rsidR="00900A10">
        <w:rPr>
          <w:sz w:val="20"/>
          <w:szCs w:val="20"/>
        </w:rPr>
        <w:t xml:space="preserve"> aanmeldt</w:t>
      </w:r>
      <w:r w:rsidR="00900A10" w:rsidRPr="00900A10">
        <w:rPr>
          <w:sz w:val="20"/>
          <w:szCs w:val="20"/>
        </w:rPr>
        <w:t>.</w:t>
      </w:r>
      <w:r w:rsidR="00900A10" w:rsidRPr="00900A10">
        <w:rPr>
          <w:noProof/>
          <w:lang w:eastAsia="nl-BE"/>
        </w:rPr>
        <w:t xml:space="preserve"> </w:t>
      </w:r>
    </w:p>
    <w:p w14:paraId="48D9CC2F" w14:textId="2461D9E7" w:rsidR="000A3F82" w:rsidRDefault="000A3F82" w:rsidP="00825E7D">
      <w:pPr>
        <w:pStyle w:val="Geenafstand"/>
        <w:pBdr>
          <w:top w:val="single" w:sz="4" w:space="1" w:color="auto"/>
        </w:pBdr>
        <w:spacing w:before="60"/>
        <w:rPr>
          <w:sz w:val="20"/>
          <w:szCs w:val="20"/>
        </w:rPr>
      </w:pPr>
    </w:p>
    <w:p w14:paraId="2DFC4A38" w14:textId="1996152D" w:rsidR="000A3F82" w:rsidRPr="007212A7" w:rsidRDefault="000A3F82" w:rsidP="007212A7">
      <w:pPr>
        <w:pStyle w:val="Geenafstand"/>
        <w:pBdr>
          <w:top w:val="single" w:sz="4" w:space="1" w:color="auto"/>
        </w:pBdr>
        <w:spacing w:before="60"/>
        <w:jc w:val="center"/>
        <w:rPr>
          <w:sz w:val="32"/>
          <w:szCs w:val="20"/>
        </w:rPr>
      </w:pPr>
      <w:r w:rsidRPr="007212A7">
        <w:rPr>
          <w:sz w:val="32"/>
          <w:szCs w:val="20"/>
        </w:rPr>
        <w:t xml:space="preserve">Dit is het adres van het platform:  </w:t>
      </w:r>
      <w:r w:rsidRPr="00321C9E">
        <w:rPr>
          <w:sz w:val="32"/>
          <w:szCs w:val="20"/>
        </w:rPr>
        <w:t>www.</w:t>
      </w:r>
      <w:r w:rsidR="00606E56">
        <w:rPr>
          <w:b/>
          <w:sz w:val="32"/>
          <w:szCs w:val="20"/>
        </w:rPr>
        <w:t>bswijzer</w:t>
      </w:r>
      <w:r w:rsidRPr="00321C9E">
        <w:rPr>
          <w:b/>
          <w:sz w:val="32"/>
          <w:szCs w:val="20"/>
        </w:rPr>
        <w:t>.smartschool.be</w:t>
      </w:r>
    </w:p>
    <w:p w14:paraId="5B4A348E" w14:textId="084EE8A6" w:rsidR="000A3F82" w:rsidRDefault="000A3F82" w:rsidP="00825E7D">
      <w:pPr>
        <w:pStyle w:val="Geenafstand"/>
        <w:pBdr>
          <w:top w:val="single" w:sz="4" w:space="1" w:color="auto"/>
        </w:pBdr>
        <w:spacing w:before="60"/>
        <w:rPr>
          <w:sz w:val="20"/>
          <w:szCs w:val="20"/>
        </w:rPr>
      </w:pPr>
    </w:p>
    <w:p w14:paraId="2B66AE22" w14:textId="392A7116" w:rsidR="000A3F82" w:rsidRDefault="000A3F82" w:rsidP="00825E7D">
      <w:pPr>
        <w:pStyle w:val="Geenafstand"/>
        <w:pBdr>
          <w:top w:val="single" w:sz="4" w:space="1" w:color="auto"/>
        </w:pBdr>
        <w:spacing w:before="60"/>
        <w:rPr>
          <w:sz w:val="20"/>
          <w:szCs w:val="20"/>
        </w:rPr>
      </w:pPr>
      <w:r>
        <w:rPr>
          <w:sz w:val="20"/>
          <w:szCs w:val="20"/>
        </w:rPr>
        <w:t xml:space="preserve">Inloggen </w:t>
      </w:r>
      <w:r w:rsidR="00CB6AEC">
        <w:rPr>
          <w:sz w:val="20"/>
          <w:szCs w:val="20"/>
        </w:rPr>
        <w:t>doe je</w:t>
      </w:r>
      <w:r>
        <w:rPr>
          <w:sz w:val="20"/>
          <w:szCs w:val="20"/>
        </w:rPr>
        <w:t xml:space="preserve"> met de gebruikersnaam en het wachtwoord in bijlage. Na de eerste aanmelding </w:t>
      </w:r>
      <w:r w:rsidR="00CB6AEC">
        <w:rPr>
          <w:sz w:val="20"/>
          <w:szCs w:val="20"/>
        </w:rPr>
        <w:t>dien je</w:t>
      </w:r>
      <w:r>
        <w:rPr>
          <w:sz w:val="20"/>
          <w:szCs w:val="20"/>
        </w:rPr>
        <w:t xml:space="preserve"> onmiddellijk </w:t>
      </w:r>
      <w:r w:rsidR="00CB6AEC">
        <w:rPr>
          <w:sz w:val="20"/>
          <w:szCs w:val="20"/>
        </w:rPr>
        <w:t>jouw</w:t>
      </w:r>
      <w:r>
        <w:rPr>
          <w:sz w:val="20"/>
          <w:szCs w:val="20"/>
        </w:rPr>
        <w:t xml:space="preserve"> wachtwoord te wijzigen in een nieuw persoonlijk en veilig wachtwoord.</w:t>
      </w:r>
      <w:r w:rsidR="00E10B83">
        <w:rPr>
          <w:sz w:val="20"/>
          <w:szCs w:val="20"/>
        </w:rPr>
        <w:t xml:space="preserve"> Dit wachtwoord is enkel geldig voor </w:t>
      </w:r>
      <w:r w:rsidR="00CB6AEC">
        <w:rPr>
          <w:sz w:val="20"/>
          <w:szCs w:val="20"/>
        </w:rPr>
        <w:t>jouw</w:t>
      </w:r>
      <w:r w:rsidR="00E10B83">
        <w:rPr>
          <w:sz w:val="20"/>
          <w:szCs w:val="20"/>
        </w:rPr>
        <w:t xml:space="preserve"> account op het Smartschool platform van GO! basisschool Ter Elzen. Vervolgens </w:t>
      </w:r>
      <w:r w:rsidR="00CB6AEC">
        <w:rPr>
          <w:sz w:val="20"/>
          <w:szCs w:val="20"/>
        </w:rPr>
        <w:t>kan je jo</w:t>
      </w:r>
      <w:r w:rsidR="00E10B83">
        <w:rPr>
          <w:sz w:val="20"/>
          <w:szCs w:val="20"/>
        </w:rPr>
        <w:t>uw persoonlijke gegevens vervolledigen.</w:t>
      </w:r>
    </w:p>
    <w:p w14:paraId="4DBDB1D7" w14:textId="79FD5B97" w:rsidR="003A5169" w:rsidRDefault="003A5169" w:rsidP="00825E7D">
      <w:pPr>
        <w:pStyle w:val="Geenafstand"/>
        <w:pBdr>
          <w:top w:val="single" w:sz="4" w:space="1" w:color="auto"/>
        </w:pBdr>
        <w:spacing w:before="60"/>
        <w:rPr>
          <w:sz w:val="20"/>
          <w:szCs w:val="20"/>
        </w:rPr>
      </w:pPr>
      <w:r w:rsidRPr="003F094F">
        <w:rPr>
          <w:b/>
          <w:sz w:val="20"/>
          <w:szCs w:val="20"/>
        </w:rPr>
        <w:t>OPGELET</w:t>
      </w:r>
      <w:r>
        <w:rPr>
          <w:sz w:val="20"/>
          <w:szCs w:val="20"/>
        </w:rPr>
        <w:t xml:space="preserve">: bij het aanmelden </w:t>
      </w:r>
      <w:r w:rsidR="00CB6AEC">
        <w:rPr>
          <w:sz w:val="20"/>
          <w:szCs w:val="20"/>
        </w:rPr>
        <w:t>heb je jouw</w:t>
      </w:r>
      <w:r>
        <w:rPr>
          <w:sz w:val="20"/>
          <w:szCs w:val="20"/>
        </w:rPr>
        <w:t xml:space="preserve"> </w:t>
      </w:r>
      <w:r w:rsidRPr="003F094F">
        <w:rPr>
          <w:b/>
          <w:sz w:val="20"/>
          <w:szCs w:val="20"/>
        </w:rPr>
        <w:t>persoonlijk e-mailadres</w:t>
      </w:r>
      <w:r>
        <w:rPr>
          <w:sz w:val="20"/>
          <w:szCs w:val="20"/>
        </w:rPr>
        <w:t xml:space="preserve"> nodig!</w:t>
      </w:r>
    </w:p>
    <w:p w14:paraId="72CDC5C0" w14:textId="12A154F5" w:rsidR="000A3F82" w:rsidRDefault="000A3F82" w:rsidP="00825E7D">
      <w:pPr>
        <w:pStyle w:val="Geenafstand"/>
        <w:pBdr>
          <w:top w:val="single" w:sz="4" w:space="1" w:color="auto"/>
        </w:pBdr>
        <w:spacing w:before="60"/>
        <w:rPr>
          <w:sz w:val="20"/>
          <w:szCs w:val="20"/>
        </w:rPr>
      </w:pPr>
    </w:p>
    <w:p w14:paraId="524506FB" w14:textId="17BED53E" w:rsidR="00E10B83" w:rsidRDefault="00E10B83" w:rsidP="00825E7D">
      <w:pPr>
        <w:pStyle w:val="Geenafstand"/>
        <w:pBdr>
          <w:top w:val="single" w:sz="4" w:space="1" w:color="auto"/>
        </w:pBdr>
        <w:spacing w:before="60"/>
        <w:rPr>
          <w:sz w:val="20"/>
          <w:szCs w:val="20"/>
        </w:rPr>
      </w:pPr>
      <w:r>
        <w:rPr>
          <w:sz w:val="20"/>
          <w:szCs w:val="20"/>
        </w:rPr>
        <w:t xml:space="preserve">Verder raden we aan om onder ‘Profiel’ (klik op je naam) bij de optie ‘Berichtgeving’ </w:t>
      </w:r>
      <w:r w:rsidR="00CB6AEC">
        <w:rPr>
          <w:sz w:val="20"/>
          <w:szCs w:val="20"/>
        </w:rPr>
        <w:t>jouw</w:t>
      </w:r>
      <w:r>
        <w:rPr>
          <w:sz w:val="20"/>
          <w:szCs w:val="20"/>
        </w:rPr>
        <w:t xml:space="preserve"> eigen wensen in te stellen wat betreft waar, wanneer en op welke manier </w:t>
      </w:r>
      <w:r w:rsidR="00CB6AEC">
        <w:rPr>
          <w:sz w:val="20"/>
          <w:szCs w:val="20"/>
        </w:rPr>
        <w:t>je</w:t>
      </w:r>
      <w:r>
        <w:rPr>
          <w:sz w:val="20"/>
          <w:szCs w:val="20"/>
        </w:rPr>
        <w:t xml:space="preserve"> op de hoogte wenst gehouden te worden van de berichten op Smartschool.</w:t>
      </w:r>
    </w:p>
    <w:p w14:paraId="4D63EA83" w14:textId="0AA14A04" w:rsidR="00E10B83" w:rsidRDefault="00E10B83" w:rsidP="00825E7D">
      <w:pPr>
        <w:pStyle w:val="Geenafstand"/>
        <w:pBdr>
          <w:top w:val="single" w:sz="4" w:space="1" w:color="auto"/>
        </w:pBdr>
        <w:spacing w:before="60"/>
        <w:rPr>
          <w:sz w:val="20"/>
          <w:szCs w:val="20"/>
        </w:rPr>
      </w:pPr>
    </w:p>
    <w:p w14:paraId="68A1221D" w14:textId="420D00E8" w:rsidR="00E10B83" w:rsidRDefault="00E10B83" w:rsidP="00825E7D">
      <w:pPr>
        <w:pStyle w:val="Geenafstand"/>
        <w:pBdr>
          <w:top w:val="single" w:sz="4" w:space="1" w:color="auto"/>
        </w:pBdr>
        <w:spacing w:before="60"/>
        <w:rPr>
          <w:sz w:val="20"/>
          <w:szCs w:val="20"/>
        </w:rPr>
      </w:pPr>
      <w:r>
        <w:rPr>
          <w:sz w:val="20"/>
          <w:szCs w:val="20"/>
        </w:rPr>
        <w:t xml:space="preserve">Wie zich verder wenst te verdiepen in de mogelijkheden van Smartschool kan een kijkje nemen in de handleiding. Bij andere vragen of opmerkingen kan </w:t>
      </w:r>
      <w:r w:rsidR="00CB6AEC">
        <w:rPr>
          <w:sz w:val="20"/>
          <w:szCs w:val="20"/>
        </w:rPr>
        <w:t>je</w:t>
      </w:r>
      <w:r>
        <w:rPr>
          <w:sz w:val="20"/>
          <w:szCs w:val="20"/>
        </w:rPr>
        <w:t xml:space="preserve"> steeds </w:t>
      </w:r>
      <w:r w:rsidR="00CB6AEC">
        <w:rPr>
          <w:sz w:val="20"/>
          <w:szCs w:val="20"/>
        </w:rPr>
        <w:t>terecht bij</w:t>
      </w:r>
      <w:r>
        <w:rPr>
          <w:sz w:val="20"/>
          <w:szCs w:val="20"/>
        </w:rPr>
        <w:t xml:space="preserve"> de leerkracht, de directeur of het secretariaat.</w:t>
      </w:r>
    </w:p>
    <w:p w14:paraId="357776C0" w14:textId="7DFC2B3D" w:rsidR="002E084C" w:rsidRDefault="00CB6AEC" w:rsidP="00825E7D">
      <w:pPr>
        <w:pStyle w:val="Geenafstand"/>
        <w:pBdr>
          <w:top w:val="single" w:sz="4" w:space="1" w:color="auto"/>
        </w:pBdr>
        <w:spacing w:before="60"/>
        <w:rPr>
          <w:sz w:val="20"/>
          <w:szCs w:val="20"/>
        </w:rPr>
      </w:pPr>
      <w:r>
        <w:rPr>
          <w:sz w:val="20"/>
          <w:szCs w:val="20"/>
        </w:rPr>
        <w:t>Ben je jouw</w:t>
      </w:r>
      <w:r w:rsidR="002E084C">
        <w:rPr>
          <w:sz w:val="20"/>
          <w:szCs w:val="20"/>
        </w:rPr>
        <w:t xml:space="preserve"> wachtwoord vergeten? Vul dan de gebruikersnaam in op de inlogpagina van Smartschool en klik op ‘</w:t>
      </w:r>
      <w:r>
        <w:rPr>
          <w:sz w:val="20"/>
          <w:szCs w:val="20"/>
        </w:rPr>
        <w:t>W</w:t>
      </w:r>
      <w:r w:rsidR="002E084C">
        <w:rPr>
          <w:sz w:val="20"/>
          <w:szCs w:val="20"/>
        </w:rPr>
        <w:t xml:space="preserve">achtwoord vergeten?’. Er wordt dan een nieuw wachtwoord verstuurd naar het e-mailadres dat </w:t>
      </w:r>
      <w:r>
        <w:rPr>
          <w:sz w:val="20"/>
          <w:szCs w:val="20"/>
        </w:rPr>
        <w:t>je</w:t>
      </w:r>
      <w:r w:rsidR="002E084C">
        <w:rPr>
          <w:sz w:val="20"/>
          <w:szCs w:val="20"/>
        </w:rPr>
        <w:t xml:space="preserve"> bij de eerste aanmelding hebt moeten invullen.</w:t>
      </w:r>
    </w:p>
    <w:p w14:paraId="000A2DEF" w14:textId="77777777" w:rsidR="00C715C6" w:rsidRDefault="00C715C6" w:rsidP="00825E7D">
      <w:pPr>
        <w:pStyle w:val="Geenafstand"/>
        <w:pBdr>
          <w:top w:val="single" w:sz="4" w:space="1" w:color="auto"/>
        </w:pBdr>
        <w:spacing w:before="60"/>
        <w:rPr>
          <w:sz w:val="20"/>
          <w:szCs w:val="20"/>
        </w:rPr>
      </w:pPr>
    </w:p>
    <w:p w14:paraId="60B0DBE5" w14:textId="402FACEF" w:rsidR="00EF0F5F" w:rsidRDefault="00C715C6" w:rsidP="00825E7D">
      <w:pPr>
        <w:pStyle w:val="Geenafstand"/>
        <w:pBdr>
          <w:top w:val="single" w:sz="4" w:space="1" w:color="auto"/>
        </w:pBdr>
        <w:spacing w:before="60"/>
        <w:rPr>
          <w:sz w:val="20"/>
          <w:szCs w:val="20"/>
        </w:rPr>
      </w:pPr>
      <w:r>
        <w:rPr>
          <w:noProof/>
          <w:lang w:eastAsia="nl-BE"/>
        </w:rPr>
        <w:lastRenderedPageBreak/>
        <w:drawing>
          <wp:anchor distT="0" distB="0" distL="114300" distR="114300" simplePos="0" relativeHeight="251641856" behindDoc="0" locked="0" layoutInCell="1" allowOverlap="1" wp14:anchorId="3EC066E8" wp14:editId="769189D4">
            <wp:simplePos x="0" y="0"/>
            <wp:positionH relativeFrom="column">
              <wp:posOffset>-481330</wp:posOffset>
            </wp:positionH>
            <wp:positionV relativeFrom="paragraph">
              <wp:posOffset>116205</wp:posOffset>
            </wp:positionV>
            <wp:extent cx="3314700" cy="156718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4700" cy="1567180"/>
                    </a:xfrm>
                    <a:prstGeom prst="rect">
                      <a:avLst/>
                    </a:prstGeom>
                  </pic:spPr>
                </pic:pic>
              </a:graphicData>
            </a:graphic>
            <wp14:sizeRelH relativeFrom="margin">
              <wp14:pctWidth>0</wp14:pctWidth>
            </wp14:sizeRelH>
            <wp14:sizeRelV relativeFrom="margin">
              <wp14:pctHeight>0</wp14:pctHeight>
            </wp14:sizeRelV>
          </wp:anchor>
        </w:drawing>
      </w:r>
    </w:p>
    <w:p w14:paraId="1964C5CC" w14:textId="1A025D83" w:rsidR="00EF0F5F" w:rsidRPr="00EF0F5F" w:rsidRDefault="00EF0F5F" w:rsidP="00825E7D">
      <w:pPr>
        <w:pStyle w:val="Geenafstand"/>
        <w:pBdr>
          <w:top w:val="single" w:sz="4" w:space="1" w:color="auto"/>
        </w:pBdr>
        <w:spacing w:before="60"/>
        <w:rPr>
          <w:b/>
          <w:sz w:val="20"/>
          <w:szCs w:val="20"/>
        </w:rPr>
      </w:pPr>
      <w:r w:rsidRPr="00EF0F5F">
        <w:rPr>
          <w:b/>
          <w:sz w:val="20"/>
          <w:szCs w:val="20"/>
        </w:rPr>
        <w:t>INFORMATIEVEILIGHEID</w:t>
      </w:r>
    </w:p>
    <w:p w14:paraId="34A10D49" w14:textId="33253B7B" w:rsidR="00EF0F5F" w:rsidRDefault="00EF0F5F" w:rsidP="00825E7D">
      <w:pPr>
        <w:pStyle w:val="Geenafstand"/>
        <w:pBdr>
          <w:top w:val="single" w:sz="4" w:space="1" w:color="auto"/>
        </w:pBdr>
        <w:spacing w:before="60"/>
        <w:rPr>
          <w:sz w:val="20"/>
          <w:szCs w:val="20"/>
        </w:rPr>
      </w:pPr>
      <w:r>
        <w:rPr>
          <w:sz w:val="20"/>
          <w:szCs w:val="20"/>
        </w:rPr>
        <w:t xml:space="preserve">Omdat Smartschool toegang geeft tot persoonlijke informatie van je kind, is het belangrijk om de Privacywet correct toe te passen. </w:t>
      </w:r>
      <w:r w:rsidRPr="004B6343">
        <w:rPr>
          <w:b/>
          <w:sz w:val="20"/>
          <w:szCs w:val="20"/>
        </w:rPr>
        <w:t>Daarom adviseren we jullie zeer uitdrukkelijk om als ouder elk een aparte account te gebruiken om in te loggen op Smartschool.</w:t>
      </w:r>
      <w:r>
        <w:rPr>
          <w:sz w:val="20"/>
          <w:szCs w:val="20"/>
        </w:rPr>
        <w:t xml:space="preserve"> Volgens de gezinssituatie </w:t>
      </w:r>
      <w:r w:rsidR="004B6343">
        <w:rPr>
          <w:sz w:val="20"/>
          <w:szCs w:val="20"/>
        </w:rPr>
        <w:t>kan ingelogd worden als</w:t>
      </w:r>
      <w:r>
        <w:rPr>
          <w:sz w:val="20"/>
          <w:szCs w:val="20"/>
        </w:rPr>
        <w:t xml:space="preserve"> </w:t>
      </w:r>
      <w:r w:rsidR="007212A7">
        <w:rPr>
          <w:sz w:val="20"/>
          <w:szCs w:val="20"/>
        </w:rPr>
        <w:t xml:space="preserve">moeder, vader, stiefmoeder, </w:t>
      </w:r>
      <w:r>
        <w:rPr>
          <w:sz w:val="20"/>
          <w:szCs w:val="20"/>
        </w:rPr>
        <w:t>stiefvader</w:t>
      </w:r>
      <w:r w:rsidR="007212A7">
        <w:rPr>
          <w:sz w:val="20"/>
          <w:szCs w:val="20"/>
        </w:rPr>
        <w:t xml:space="preserve"> of voogd</w:t>
      </w:r>
      <w:r>
        <w:rPr>
          <w:sz w:val="20"/>
          <w:szCs w:val="20"/>
        </w:rPr>
        <w:t>.</w:t>
      </w:r>
    </w:p>
    <w:p w14:paraId="3F8DA896" w14:textId="52792E85" w:rsidR="002E084C" w:rsidRDefault="002E084C" w:rsidP="00825E7D">
      <w:pPr>
        <w:pStyle w:val="Geenafstand"/>
        <w:pBdr>
          <w:top w:val="single" w:sz="4" w:space="1" w:color="auto"/>
        </w:pBdr>
        <w:spacing w:before="60"/>
        <w:rPr>
          <w:sz w:val="20"/>
          <w:szCs w:val="20"/>
        </w:rPr>
      </w:pPr>
    </w:p>
    <w:p w14:paraId="48168C11" w14:textId="4A2E8BEB" w:rsidR="002E084C" w:rsidRDefault="002E084C" w:rsidP="00825E7D">
      <w:pPr>
        <w:pStyle w:val="Geenafstand"/>
        <w:pBdr>
          <w:top w:val="single" w:sz="4" w:space="1" w:color="auto"/>
        </w:pBdr>
        <w:spacing w:before="60"/>
        <w:rPr>
          <w:sz w:val="20"/>
          <w:szCs w:val="20"/>
        </w:rPr>
      </w:pPr>
    </w:p>
    <w:p w14:paraId="7F6E71AE" w14:textId="77777777" w:rsidR="00052845" w:rsidRDefault="00052845">
      <w:pPr>
        <w:rPr>
          <w:b/>
          <w:sz w:val="36"/>
          <w:szCs w:val="20"/>
        </w:rPr>
      </w:pPr>
      <w:r>
        <w:rPr>
          <w:b/>
          <w:sz w:val="36"/>
          <w:szCs w:val="20"/>
        </w:rPr>
        <w:br w:type="page"/>
      </w:r>
    </w:p>
    <w:p w14:paraId="54B361D6" w14:textId="77777777" w:rsidR="00052845" w:rsidRDefault="00052845" w:rsidP="002E084C">
      <w:pPr>
        <w:pStyle w:val="Geenafstand"/>
        <w:spacing w:before="60"/>
        <w:jc w:val="center"/>
        <w:rPr>
          <w:b/>
          <w:sz w:val="36"/>
          <w:szCs w:val="20"/>
        </w:rPr>
      </w:pPr>
    </w:p>
    <w:p w14:paraId="22648D92" w14:textId="4C362843" w:rsidR="002E084C" w:rsidRPr="002E084C" w:rsidRDefault="002E084C" w:rsidP="002E084C">
      <w:pPr>
        <w:pStyle w:val="Geenafstand"/>
        <w:spacing w:before="60"/>
        <w:jc w:val="center"/>
        <w:rPr>
          <w:b/>
          <w:sz w:val="36"/>
          <w:szCs w:val="20"/>
        </w:rPr>
      </w:pPr>
      <w:r w:rsidRPr="002E084C">
        <w:rPr>
          <w:b/>
          <w:sz w:val="36"/>
          <w:szCs w:val="20"/>
        </w:rPr>
        <w:t>BELANGRIJK - OM TE BEWAREN</w:t>
      </w:r>
    </w:p>
    <w:p w14:paraId="6DDCE1AD" w14:textId="28FDF586" w:rsidR="002E084C" w:rsidRPr="002E084C" w:rsidRDefault="00606E56" w:rsidP="002E084C">
      <w:pPr>
        <w:pStyle w:val="Geenafstand"/>
        <w:pBdr>
          <w:top w:val="single" w:sz="4" w:space="1" w:color="auto"/>
        </w:pBdr>
        <w:spacing w:before="60"/>
        <w:jc w:val="center"/>
        <w:rPr>
          <w:szCs w:val="20"/>
        </w:rPr>
      </w:pPr>
      <w:hyperlink r:id="rId12" w:history="1">
        <w:r w:rsidRPr="00983F1E">
          <w:rPr>
            <w:rStyle w:val="Hyperlink"/>
            <w:szCs w:val="20"/>
          </w:rPr>
          <w:t>www.bswijzer.smartschool.be</w:t>
        </w:r>
      </w:hyperlink>
    </w:p>
    <w:p w14:paraId="06D8B313" w14:textId="7F4FDBFC" w:rsidR="002E084C" w:rsidRDefault="00EF0F5F" w:rsidP="00825E7D">
      <w:pPr>
        <w:pStyle w:val="Geenafstand"/>
        <w:pBdr>
          <w:top w:val="single" w:sz="4" w:space="1" w:color="auto"/>
        </w:pBdr>
        <w:spacing w:before="60"/>
        <w:rPr>
          <w:szCs w:val="20"/>
        </w:rPr>
      </w:pPr>
      <w:r>
        <w:rPr>
          <w:szCs w:val="20"/>
        </w:rPr>
        <w:t xml:space="preserve">Inloggegevens voor de </w:t>
      </w:r>
      <w:r w:rsidR="00321C9E">
        <w:rPr>
          <w:szCs w:val="20"/>
        </w:rPr>
        <w:t>moeder / vader / stiefmoeder / stiefvader / voogd</w:t>
      </w:r>
    </w:p>
    <w:p w14:paraId="59D1735C" w14:textId="77777777" w:rsidR="00EF0F5F" w:rsidRPr="002E084C" w:rsidRDefault="00EF0F5F" w:rsidP="00825E7D">
      <w:pPr>
        <w:pStyle w:val="Geenafstand"/>
        <w:pBdr>
          <w:top w:val="single" w:sz="4" w:space="1" w:color="auto"/>
        </w:pBdr>
        <w:spacing w:before="60"/>
        <w:rPr>
          <w:szCs w:val="20"/>
        </w:rPr>
      </w:pPr>
    </w:p>
    <w:tbl>
      <w:tblPr>
        <w:tblStyle w:val="Tabelraster"/>
        <w:tblW w:w="0" w:type="auto"/>
        <w:tblCellMar>
          <w:top w:w="113" w:type="dxa"/>
          <w:bottom w:w="113" w:type="dxa"/>
        </w:tblCellMar>
        <w:tblLook w:val="04A0" w:firstRow="1" w:lastRow="0" w:firstColumn="1" w:lastColumn="0" w:noHBand="0" w:noVBand="1"/>
      </w:tblPr>
      <w:tblGrid>
        <w:gridCol w:w="2689"/>
        <w:gridCol w:w="6371"/>
      </w:tblGrid>
      <w:tr w:rsidR="00F84F77" w14:paraId="2096EDC3" w14:textId="77777777" w:rsidTr="00F84F77">
        <w:tc>
          <w:tcPr>
            <w:tcW w:w="2689" w:type="dxa"/>
          </w:tcPr>
          <w:p w14:paraId="7DF92DD7" w14:textId="3FC26F02" w:rsidR="00F84F77" w:rsidRDefault="00F84F77" w:rsidP="00F84F77">
            <w:pPr>
              <w:pStyle w:val="Geenafstand"/>
              <w:rPr>
                <w:szCs w:val="20"/>
              </w:rPr>
            </w:pPr>
            <w:r w:rsidRPr="002E084C">
              <w:rPr>
                <w:szCs w:val="20"/>
              </w:rPr>
              <w:t>gebruikersnaam</w:t>
            </w:r>
          </w:p>
        </w:tc>
        <w:tc>
          <w:tcPr>
            <w:tcW w:w="6371" w:type="dxa"/>
          </w:tcPr>
          <w:p w14:paraId="5B608338" w14:textId="7CD2D5E1" w:rsidR="00F84F77" w:rsidRDefault="00F84F77" w:rsidP="00F84F77">
            <w:pPr>
              <w:pStyle w:val="Geenafstand"/>
              <w:rPr>
                <w:szCs w:val="20"/>
              </w:rPr>
            </w:pPr>
          </w:p>
        </w:tc>
      </w:tr>
      <w:tr w:rsidR="00F84F77" w14:paraId="732FE006" w14:textId="77777777" w:rsidTr="00F84F77">
        <w:tc>
          <w:tcPr>
            <w:tcW w:w="2689" w:type="dxa"/>
          </w:tcPr>
          <w:p w14:paraId="592C1353" w14:textId="24F40076" w:rsidR="00F84F77" w:rsidRDefault="00F84F77" w:rsidP="00F84F77">
            <w:pPr>
              <w:pStyle w:val="Geenafstand"/>
              <w:rPr>
                <w:szCs w:val="20"/>
              </w:rPr>
            </w:pPr>
            <w:r w:rsidRPr="002E084C">
              <w:rPr>
                <w:szCs w:val="20"/>
              </w:rPr>
              <w:t>eerste wachtwoord</w:t>
            </w:r>
          </w:p>
        </w:tc>
        <w:tc>
          <w:tcPr>
            <w:tcW w:w="6371" w:type="dxa"/>
          </w:tcPr>
          <w:p w14:paraId="0AEE4DEB" w14:textId="09DAB278" w:rsidR="00F84F77" w:rsidRDefault="00F84F77" w:rsidP="00F84F77">
            <w:pPr>
              <w:pStyle w:val="Geenafstand"/>
              <w:rPr>
                <w:szCs w:val="20"/>
              </w:rPr>
            </w:pPr>
          </w:p>
        </w:tc>
      </w:tr>
      <w:tr w:rsidR="00F84F77" w14:paraId="4FC81C5E" w14:textId="77777777" w:rsidTr="00F84F77">
        <w:tc>
          <w:tcPr>
            <w:tcW w:w="2689" w:type="dxa"/>
          </w:tcPr>
          <w:p w14:paraId="0EB2341A" w14:textId="212965C9" w:rsidR="00F84F77" w:rsidRDefault="00F84F77" w:rsidP="00F84F77">
            <w:pPr>
              <w:pStyle w:val="Geenafstand"/>
              <w:rPr>
                <w:szCs w:val="20"/>
              </w:rPr>
            </w:pPr>
            <w:r w:rsidRPr="002E084C">
              <w:rPr>
                <w:szCs w:val="20"/>
              </w:rPr>
              <w:t>nieuw wachtwoord</w:t>
            </w:r>
          </w:p>
        </w:tc>
        <w:tc>
          <w:tcPr>
            <w:tcW w:w="6371" w:type="dxa"/>
          </w:tcPr>
          <w:p w14:paraId="65858EE7" w14:textId="77777777" w:rsidR="00F84F77" w:rsidRDefault="00F84F77" w:rsidP="00F84F77">
            <w:pPr>
              <w:pStyle w:val="Geenafstand"/>
              <w:rPr>
                <w:szCs w:val="20"/>
              </w:rPr>
            </w:pPr>
          </w:p>
        </w:tc>
      </w:tr>
    </w:tbl>
    <w:p w14:paraId="34DAC2FC" w14:textId="46448B83" w:rsidR="00537952" w:rsidRDefault="00537952" w:rsidP="00F84F77">
      <w:pPr>
        <w:pStyle w:val="Geenafstand"/>
        <w:spacing w:before="60"/>
        <w:rPr>
          <w:szCs w:val="20"/>
        </w:rPr>
      </w:pPr>
    </w:p>
    <w:p w14:paraId="16CFFBE7" w14:textId="650CFB97" w:rsidR="00B836BF" w:rsidRPr="00B836BF" w:rsidRDefault="00B836BF" w:rsidP="00F84F77">
      <w:pPr>
        <w:pStyle w:val="Geenafstand"/>
        <w:spacing w:before="60"/>
        <w:rPr>
          <w:b/>
          <w:sz w:val="36"/>
          <w:szCs w:val="36"/>
        </w:rPr>
      </w:pPr>
      <w:r w:rsidRPr="00B836BF">
        <w:rPr>
          <w:b/>
          <w:sz w:val="36"/>
          <w:szCs w:val="36"/>
        </w:rPr>
        <w:t>AFSPRAKEN</w:t>
      </w:r>
    </w:p>
    <w:p w14:paraId="03A22EDE" w14:textId="77777777" w:rsidR="00B836BF" w:rsidRDefault="00B836BF" w:rsidP="00F84F77">
      <w:pPr>
        <w:pStyle w:val="Geenafstand"/>
        <w:spacing w:before="60"/>
      </w:pPr>
    </w:p>
    <w:p w14:paraId="4D3C0668" w14:textId="493FB27F" w:rsidR="00B836BF" w:rsidRPr="00537952" w:rsidRDefault="00B836BF" w:rsidP="00B836BF">
      <w:pPr>
        <w:rPr>
          <w:sz w:val="20"/>
          <w:szCs w:val="20"/>
        </w:rPr>
      </w:pPr>
      <w:r w:rsidRPr="00537952">
        <w:rPr>
          <w:sz w:val="20"/>
          <w:szCs w:val="20"/>
        </w:rPr>
        <w:t xml:space="preserve">De bedoeling van jullie toegang tot Smartschool is gemakkelijker en vlotter te communiceren. </w:t>
      </w:r>
      <w:r w:rsidR="00C01E45" w:rsidRPr="00537952">
        <w:rPr>
          <w:sz w:val="20"/>
          <w:szCs w:val="20"/>
        </w:rPr>
        <w:br/>
        <w:t>H</w:t>
      </w:r>
      <w:r w:rsidRPr="00537952">
        <w:rPr>
          <w:sz w:val="20"/>
          <w:szCs w:val="20"/>
        </w:rPr>
        <w:t>ierover maken we graag een aantal afspraken:</w:t>
      </w:r>
    </w:p>
    <w:p w14:paraId="1CB7BDD2" w14:textId="77777777" w:rsidR="00B836BF" w:rsidRPr="00537952" w:rsidRDefault="00B836BF" w:rsidP="00B836BF">
      <w:pPr>
        <w:rPr>
          <w:sz w:val="20"/>
          <w:szCs w:val="20"/>
        </w:rPr>
      </w:pPr>
      <w:r w:rsidRPr="00537952">
        <w:rPr>
          <w:sz w:val="20"/>
          <w:szCs w:val="20"/>
        </w:rPr>
        <w:t xml:space="preserve">De berichtenmodule van Smartschool is bedoeld voor communicatie over </w:t>
      </w:r>
      <w:r w:rsidRPr="00537952">
        <w:rPr>
          <w:b/>
          <w:sz w:val="20"/>
          <w:szCs w:val="20"/>
        </w:rPr>
        <w:t>schoolzaken</w:t>
      </w:r>
      <w:r w:rsidRPr="00537952">
        <w:rPr>
          <w:sz w:val="20"/>
          <w:szCs w:val="20"/>
        </w:rPr>
        <w:t xml:space="preserve">. </w:t>
      </w:r>
    </w:p>
    <w:p w14:paraId="072058C1" w14:textId="15A95893" w:rsidR="00B836BF" w:rsidRPr="00537952" w:rsidRDefault="00B836BF" w:rsidP="00B836BF">
      <w:pPr>
        <w:rPr>
          <w:sz w:val="20"/>
          <w:szCs w:val="20"/>
        </w:rPr>
      </w:pPr>
      <w:r w:rsidRPr="00537952">
        <w:rPr>
          <w:sz w:val="20"/>
          <w:szCs w:val="20"/>
        </w:rPr>
        <w:t xml:space="preserve">De communicatie gebeurt steeds met </w:t>
      </w:r>
      <w:r w:rsidRPr="00537952">
        <w:rPr>
          <w:b/>
          <w:sz w:val="20"/>
          <w:szCs w:val="20"/>
        </w:rPr>
        <w:t>respect</w:t>
      </w:r>
      <w:r w:rsidRPr="00537952">
        <w:rPr>
          <w:sz w:val="20"/>
          <w:szCs w:val="20"/>
        </w:rPr>
        <w:t xml:space="preserve"> voor elkaar, leerlingen en leerkrachten. Beledigende uitspraken zijn niet gewenst en ieders privacy blijft altijd gerespecteerd. </w:t>
      </w:r>
    </w:p>
    <w:p w14:paraId="62291B53" w14:textId="7E5EC22C" w:rsidR="00B836BF" w:rsidRPr="00537952" w:rsidRDefault="00B836BF" w:rsidP="00B836BF">
      <w:pPr>
        <w:rPr>
          <w:sz w:val="20"/>
          <w:szCs w:val="20"/>
        </w:rPr>
      </w:pPr>
      <w:r w:rsidRPr="00537952">
        <w:rPr>
          <w:sz w:val="20"/>
          <w:szCs w:val="20"/>
        </w:rPr>
        <w:t xml:space="preserve">Geef nooit persoonlijke en gevoelige informatie zoals paswoorden, telefoonnummers of adressen door aan anderen. </w:t>
      </w:r>
    </w:p>
    <w:p w14:paraId="1518BBDC" w14:textId="376517C3" w:rsidR="00B836BF" w:rsidRPr="00537952" w:rsidRDefault="00B836BF" w:rsidP="00B836BF">
      <w:pPr>
        <w:rPr>
          <w:sz w:val="20"/>
          <w:szCs w:val="20"/>
        </w:rPr>
      </w:pPr>
      <w:r w:rsidRPr="00537952">
        <w:rPr>
          <w:sz w:val="20"/>
          <w:szCs w:val="20"/>
        </w:rPr>
        <w:t>Hou er rekening mee dat berichten die je stuurt naar leerkrachten niet onmiddellijk kunnen opgevolgd worden. De leerkrachten kunnen gedurende de lestijden hun berichten niet controleren noch beantwoorden. Bij dringende gevallen bel</w:t>
      </w:r>
      <w:r w:rsidR="00C715C6" w:rsidRPr="00537952">
        <w:rPr>
          <w:sz w:val="20"/>
          <w:szCs w:val="20"/>
        </w:rPr>
        <w:t xml:space="preserve"> je nog altijd best naar school</w:t>
      </w:r>
      <w:r w:rsidRPr="00537952">
        <w:rPr>
          <w:sz w:val="20"/>
          <w:szCs w:val="20"/>
        </w:rPr>
        <w:t xml:space="preserve"> via </w:t>
      </w:r>
      <w:r w:rsidR="00B043DD" w:rsidRPr="00B043DD">
        <w:rPr>
          <w:rFonts w:ascii="Helvetica" w:hAnsi="Helvetica" w:cs="Helvetica"/>
          <w:color w:val="262626"/>
          <w:sz w:val="21"/>
          <w:szCs w:val="21"/>
          <w:highlight w:val="yellow"/>
          <w:shd w:val="clear" w:color="auto" w:fill="FFFFFF"/>
        </w:rPr>
        <w:t>051 50 21 88</w:t>
      </w:r>
      <w:r w:rsidRPr="00B043DD">
        <w:rPr>
          <w:sz w:val="20"/>
          <w:szCs w:val="20"/>
          <w:highlight w:val="yellow"/>
        </w:rPr>
        <w:t>.</w:t>
      </w:r>
      <w:bookmarkStart w:id="0" w:name="_GoBack"/>
      <w:bookmarkEnd w:id="0"/>
    </w:p>
    <w:p w14:paraId="2D13989F" w14:textId="3FB795F4" w:rsidR="00C715C6" w:rsidRPr="00537952" w:rsidRDefault="00C715C6" w:rsidP="00B836BF">
      <w:pPr>
        <w:rPr>
          <w:sz w:val="20"/>
          <w:szCs w:val="20"/>
        </w:rPr>
      </w:pPr>
      <w:r w:rsidRPr="00537952">
        <w:rPr>
          <w:sz w:val="20"/>
          <w:szCs w:val="20"/>
        </w:rPr>
        <w:t>Als je een bericht in Smartschool schrijft</w:t>
      </w:r>
      <w:r w:rsidR="00C01E45" w:rsidRPr="00537952">
        <w:rPr>
          <w:sz w:val="20"/>
          <w:szCs w:val="20"/>
        </w:rPr>
        <w:t>,</w:t>
      </w:r>
      <w:r w:rsidRPr="00537952">
        <w:rPr>
          <w:sz w:val="20"/>
          <w:szCs w:val="20"/>
        </w:rPr>
        <w:t xml:space="preserve"> hou je je best aan een aantal ‘</w:t>
      </w:r>
      <w:r w:rsidR="00C01E45" w:rsidRPr="00537952">
        <w:rPr>
          <w:b/>
          <w:sz w:val="20"/>
          <w:szCs w:val="20"/>
        </w:rPr>
        <w:t>nettiquette</w:t>
      </w:r>
      <w:r w:rsidRPr="00537952">
        <w:rPr>
          <w:b/>
          <w:sz w:val="20"/>
          <w:szCs w:val="20"/>
        </w:rPr>
        <w:t>’</w:t>
      </w:r>
      <w:r w:rsidRPr="00537952">
        <w:rPr>
          <w:sz w:val="20"/>
          <w:szCs w:val="20"/>
        </w:rPr>
        <w:t xml:space="preserve"> regels:</w:t>
      </w:r>
    </w:p>
    <w:p w14:paraId="56BC97D8" w14:textId="77777777" w:rsidR="00C715C6" w:rsidRPr="00537952" w:rsidRDefault="00C715C6" w:rsidP="00537952">
      <w:pPr>
        <w:pStyle w:val="Lijstalinea"/>
        <w:numPr>
          <w:ilvl w:val="0"/>
          <w:numId w:val="8"/>
        </w:numPr>
        <w:ind w:left="567"/>
        <w:rPr>
          <w:sz w:val="20"/>
          <w:szCs w:val="20"/>
        </w:rPr>
      </w:pPr>
      <w:r w:rsidRPr="00537952">
        <w:rPr>
          <w:sz w:val="20"/>
          <w:szCs w:val="20"/>
        </w:rPr>
        <w:t>Gebruik steeds een passende aanspreking en ondertekening van je bericht.</w:t>
      </w:r>
    </w:p>
    <w:p w14:paraId="5B1B9A6C" w14:textId="3FAFCF9D" w:rsidR="004B6343" w:rsidRPr="00537952" w:rsidRDefault="004B6343" w:rsidP="00537952">
      <w:pPr>
        <w:pStyle w:val="Lijstalinea"/>
        <w:numPr>
          <w:ilvl w:val="0"/>
          <w:numId w:val="8"/>
        </w:numPr>
        <w:ind w:left="567"/>
        <w:rPr>
          <w:sz w:val="20"/>
          <w:szCs w:val="20"/>
        </w:rPr>
      </w:pPr>
      <w:r w:rsidRPr="00537952">
        <w:rPr>
          <w:sz w:val="20"/>
          <w:szCs w:val="20"/>
        </w:rPr>
        <w:t xml:space="preserve">Gebruik in het bericht geen hoofdletters om iets te benadrukken. Hoofdletters zorgen ervoor dat de ontvanger het bericht schreeuwerig interpreteert. </w:t>
      </w:r>
    </w:p>
    <w:p w14:paraId="14C2A8E5" w14:textId="48EB7754" w:rsidR="004B6343" w:rsidRPr="00537952" w:rsidRDefault="004B6343" w:rsidP="00C715C6">
      <w:pPr>
        <w:pStyle w:val="Lijstalinea"/>
        <w:numPr>
          <w:ilvl w:val="0"/>
          <w:numId w:val="8"/>
        </w:numPr>
        <w:ind w:left="567"/>
        <w:rPr>
          <w:sz w:val="20"/>
          <w:szCs w:val="20"/>
        </w:rPr>
      </w:pPr>
      <w:r w:rsidRPr="00537952">
        <w:rPr>
          <w:sz w:val="20"/>
          <w:szCs w:val="20"/>
        </w:rPr>
        <w:t xml:space="preserve">Bij het schrijven van een bericht ontbreekt lichaamstaal. Er moet dus voorzichtig worden omgegaan met humor. Wanneer iets als een grap wordt bedoeld, kan </w:t>
      </w:r>
      <w:r w:rsidR="00C715C6" w:rsidRPr="00537952">
        <w:rPr>
          <w:sz w:val="20"/>
          <w:szCs w:val="20"/>
        </w:rPr>
        <w:t xml:space="preserve">bijvoorbeeld </w:t>
      </w:r>
      <w:r w:rsidRPr="00537952">
        <w:rPr>
          <w:sz w:val="20"/>
          <w:szCs w:val="20"/>
        </w:rPr>
        <w:t>gebruik w</w:t>
      </w:r>
      <w:r w:rsidR="00C715C6" w:rsidRPr="00537952">
        <w:rPr>
          <w:sz w:val="20"/>
          <w:szCs w:val="20"/>
        </w:rPr>
        <w:t xml:space="preserve">orden gemaakt van een </w:t>
      </w:r>
      <w:proofErr w:type="spellStart"/>
      <w:r w:rsidR="00C715C6" w:rsidRPr="00537952">
        <w:rPr>
          <w:sz w:val="20"/>
          <w:szCs w:val="20"/>
        </w:rPr>
        <w:t>emoticon</w:t>
      </w:r>
      <w:proofErr w:type="spellEnd"/>
      <w:r w:rsidR="00C715C6" w:rsidRPr="00537952">
        <w:rPr>
          <w:sz w:val="20"/>
          <w:szCs w:val="20"/>
        </w:rPr>
        <w:t>.</w:t>
      </w:r>
    </w:p>
    <w:p w14:paraId="51716521" w14:textId="4396912E" w:rsidR="004B6343" w:rsidRPr="00537952" w:rsidRDefault="004B6343" w:rsidP="00C715C6">
      <w:pPr>
        <w:pStyle w:val="Lijstalinea"/>
        <w:numPr>
          <w:ilvl w:val="0"/>
          <w:numId w:val="8"/>
        </w:numPr>
        <w:ind w:left="567"/>
        <w:rPr>
          <w:sz w:val="20"/>
          <w:szCs w:val="20"/>
        </w:rPr>
      </w:pPr>
      <w:r w:rsidRPr="00537952">
        <w:rPr>
          <w:sz w:val="20"/>
          <w:szCs w:val="20"/>
        </w:rPr>
        <w:t xml:space="preserve">Berichten met beledigende, grove, vulgaire, haatdragende, racistische of seksistische inhoud kunnen absoluut niet. </w:t>
      </w:r>
    </w:p>
    <w:p w14:paraId="182B1087" w14:textId="2B20FF14" w:rsidR="004B6343" w:rsidRPr="00537952" w:rsidRDefault="004B6343" w:rsidP="00C715C6">
      <w:pPr>
        <w:pStyle w:val="Lijstalinea"/>
        <w:numPr>
          <w:ilvl w:val="0"/>
          <w:numId w:val="8"/>
        </w:numPr>
        <w:ind w:left="567"/>
        <w:rPr>
          <w:sz w:val="20"/>
          <w:szCs w:val="20"/>
        </w:rPr>
      </w:pPr>
      <w:r w:rsidRPr="00537952">
        <w:rPr>
          <w:sz w:val="20"/>
          <w:szCs w:val="20"/>
        </w:rPr>
        <w:t>Stuur geen berichten naar grote groepen gebruikers</w:t>
      </w:r>
      <w:r w:rsidR="00C715C6" w:rsidRPr="00537952">
        <w:rPr>
          <w:sz w:val="20"/>
          <w:szCs w:val="20"/>
        </w:rPr>
        <w:t xml:space="preserve">. </w:t>
      </w:r>
      <w:r w:rsidR="00C01E45" w:rsidRPr="00537952">
        <w:rPr>
          <w:sz w:val="20"/>
          <w:szCs w:val="20"/>
        </w:rPr>
        <w:t>Bijvoorbeeld</w:t>
      </w:r>
      <w:r w:rsidRPr="00537952">
        <w:rPr>
          <w:sz w:val="20"/>
          <w:szCs w:val="20"/>
        </w:rPr>
        <w:t xml:space="preserve"> om aan de hele school te vragen </w:t>
      </w:r>
      <w:r w:rsidR="00C01E45" w:rsidRPr="00537952">
        <w:rPr>
          <w:sz w:val="20"/>
          <w:szCs w:val="20"/>
        </w:rPr>
        <w:t>of iemand de verloren pennenzak van zoon- of dochterlief heeft gevonden</w:t>
      </w:r>
      <w:r w:rsidRPr="00537952">
        <w:rPr>
          <w:sz w:val="20"/>
          <w:szCs w:val="20"/>
        </w:rPr>
        <w:t xml:space="preserve">. </w:t>
      </w:r>
    </w:p>
    <w:p w14:paraId="5CAF372D" w14:textId="424B402D" w:rsidR="004B6343" w:rsidRPr="00537952" w:rsidRDefault="004B6343" w:rsidP="00C715C6">
      <w:pPr>
        <w:pStyle w:val="Lijstalinea"/>
        <w:numPr>
          <w:ilvl w:val="0"/>
          <w:numId w:val="8"/>
        </w:numPr>
        <w:ind w:left="567"/>
        <w:rPr>
          <w:sz w:val="20"/>
          <w:szCs w:val="20"/>
        </w:rPr>
      </w:pPr>
      <w:r w:rsidRPr="00537952">
        <w:rPr>
          <w:sz w:val="20"/>
          <w:szCs w:val="20"/>
        </w:rPr>
        <w:t>Zorg in je berichten ook altijd voor een correct taalgebruik en gebruik leestekens.</w:t>
      </w:r>
    </w:p>
    <w:p w14:paraId="58659998" w14:textId="4EBA5C6A" w:rsidR="00C01E45" w:rsidRPr="00537952" w:rsidRDefault="004B6343" w:rsidP="00B836BF">
      <w:pPr>
        <w:rPr>
          <w:sz w:val="20"/>
          <w:szCs w:val="20"/>
        </w:rPr>
      </w:pPr>
      <w:r w:rsidRPr="00537952">
        <w:rPr>
          <w:b/>
          <w:sz w:val="20"/>
          <w:szCs w:val="20"/>
        </w:rPr>
        <w:t>Iedere gebruiker is verantwoordelijk en aansprakelijk voor</w:t>
      </w:r>
      <w:r w:rsidR="00C715C6" w:rsidRPr="00537952">
        <w:rPr>
          <w:b/>
          <w:sz w:val="20"/>
          <w:szCs w:val="20"/>
        </w:rPr>
        <w:t xml:space="preserve"> alles wat onder zijn/haar gebruikers</w:t>
      </w:r>
      <w:r w:rsidRPr="00537952">
        <w:rPr>
          <w:b/>
          <w:sz w:val="20"/>
          <w:szCs w:val="20"/>
        </w:rPr>
        <w:t xml:space="preserve">naam en wachtwoord gebeurt. </w:t>
      </w:r>
      <w:r w:rsidR="00C715C6" w:rsidRPr="00537952">
        <w:rPr>
          <w:sz w:val="20"/>
          <w:szCs w:val="20"/>
        </w:rPr>
        <w:t>Het gebruik v</w:t>
      </w:r>
      <w:r w:rsidR="00C01E45" w:rsidRPr="00537952">
        <w:rPr>
          <w:sz w:val="20"/>
          <w:szCs w:val="20"/>
        </w:rPr>
        <w:t>an Smartschool</w:t>
      </w:r>
      <w:r w:rsidR="00C715C6" w:rsidRPr="00537952">
        <w:rPr>
          <w:sz w:val="20"/>
          <w:szCs w:val="20"/>
        </w:rPr>
        <w:t xml:space="preserve"> is een voorrecht. Bij misbruik kan het gebruik dan ook ontzegd worden. </w:t>
      </w:r>
    </w:p>
    <w:p w14:paraId="5E3971E7" w14:textId="5E78304A" w:rsidR="00900A10" w:rsidRPr="00537952" w:rsidRDefault="00900A10" w:rsidP="00B836BF">
      <w:pPr>
        <w:rPr>
          <w:sz w:val="20"/>
          <w:szCs w:val="20"/>
        </w:rPr>
      </w:pPr>
      <w:r w:rsidRPr="00537952">
        <w:rPr>
          <w:sz w:val="20"/>
          <w:szCs w:val="20"/>
        </w:rPr>
        <w:lastRenderedPageBreak/>
        <w:t>Onze school betaalt de toegang tot Smartschool, zowel voor leerlingen als voor ouders. Er zijn voor u dus geen kosten aan verbonden.</w:t>
      </w:r>
    </w:p>
    <w:p w14:paraId="43E1624C" w14:textId="0702B5C1" w:rsidR="00C01E45" w:rsidRPr="00537952" w:rsidRDefault="00537952" w:rsidP="00B836BF">
      <w:pPr>
        <w:rPr>
          <w:sz w:val="20"/>
          <w:szCs w:val="20"/>
        </w:rPr>
      </w:pPr>
      <w:r w:rsidRPr="00537952">
        <w:rPr>
          <w:sz w:val="20"/>
          <w:szCs w:val="20"/>
        </w:rPr>
        <w:t>We hopen hiermee op een vlotte communicatie.</w:t>
      </w:r>
    </w:p>
    <w:p w14:paraId="71537FBB" w14:textId="652516E7" w:rsidR="00537952" w:rsidRDefault="00606E56">
      <w:pPr>
        <w:rPr>
          <w:sz w:val="20"/>
          <w:szCs w:val="20"/>
        </w:rPr>
      </w:pPr>
      <w:r>
        <w:rPr>
          <w:sz w:val="20"/>
          <w:szCs w:val="20"/>
        </w:rPr>
        <w:t>Met vriendelijke groeten</w:t>
      </w:r>
    </w:p>
    <w:p w14:paraId="5AEC7AC7" w14:textId="4D3F263B" w:rsidR="00606E56" w:rsidRDefault="00606E56">
      <w:pPr>
        <w:rPr>
          <w:sz w:val="20"/>
          <w:szCs w:val="20"/>
        </w:rPr>
      </w:pPr>
      <w:r>
        <w:rPr>
          <w:sz w:val="20"/>
          <w:szCs w:val="20"/>
        </w:rPr>
        <w:t>Charlot Van D’huynslager</w:t>
      </w:r>
    </w:p>
    <w:p w14:paraId="0AAA8CD7" w14:textId="66CC4A20" w:rsidR="00606E56" w:rsidRDefault="00606E56">
      <w:pPr>
        <w:rPr>
          <w:sz w:val="20"/>
          <w:szCs w:val="20"/>
        </w:rPr>
      </w:pPr>
      <w:r>
        <w:rPr>
          <w:sz w:val="20"/>
          <w:szCs w:val="20"/>
        </w:rPr>
        <w:t xml:space="preserve">Directeur GO! BS </w:t>
      </w:r>
      <w:proofErr w:type="spellStart"/>
      <w:r>
        <w:rPr>
          <w:sz w:val="20"/>
          <w:szCs w:val="20"/>
        </w:rPr>
        <w:t>W’ijzer</w:t>
      </w:r>
      <w:proofErr w:type="spellEnd"/>
    </w:p>
    <w:sectPr w:rsidR="00606E56" w:rsidSect="00414D2E">
      <w:pgSz w:w="11906" w:h="16838"/>
      <w:pgMar w:top="39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6D4F"/>
    <w:multiLevelType w:val="hybridMultilevel"/>
    <w:tmpl w:val="99781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8F7ADC"/>
    <w:multiLevelType w:val="hybridMultilevel"/>
    <w:tmpl w:val="45763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E02C06"/>
    <w:multiLevelType w:val="hybridMultilevel"/>
    <w:tmpl w:val="479CA5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3C63A13"/>
    <w:multiLevelType w:val="hybridMultilevel"/>
    <w:tmpl w:val="4BEC03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6640D14"/>
    <w:multiLevelType w:val="hybridMultilevel"/>
    <w:tmpl w:val="B666DDCE"/>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DE5453"/>
    <w:multiLevelType w:val="hybridMultilevel"/>
    <w:tmpl w:val="66C033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6DB0590"/>
    <w:multiLevelType w:val="hybridMultilevel"/>
    <w:tmpl w:val="37A2B7DE"/>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4C15250"/>
    <w:multiLevelType w:val="hybridMultilevel"/>
    <w:tmpl w:val="29A2BAB2"/>
    <w:lvl w:ilvl="0" w:tplc="0CACA2AE">
      <w:start w:val="1"/>
      <w:numFmt w:val="bullet"/>
      <w:lvlText w:val="□"/>
      <w:lvlJc w:val="left"/>
      <w:pPr>
        <w:ind w:left="360" w:hanging="360"/>
      </w:pPr>
      <w:rPr>
        <w:rFonts w:ascii="Calibri" w:hAnsi="Calibri" w:hint="default"/>
        <w:sz w:val="3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A3"/>
    <w:rsid w:val="00052845"/>
    <w:rsid w:val="000A310D"/>
    <w:rsid w:val="000A3F82"/>
    <w:rsid w:val="000B48EC"/>
    <w:rsid w:val="00203752"/>
    <w:rsid w:val="002B31A3"/>
    <w:rsid w:val="002E084C"/>
    <w:rsid w:val="00307426"/>
    <w:rsid w:val="00321C9E"/>
    <w:rsid w:val="003963F4"/>
    <w:rsid w:val="003A5169"/>
    <w:rsid w:val="003A676F"/>
    <w:rsid w:val="003B48BB"/>
    <w:rsid w:val="003F094F"/>
    <w:rsid w:val="0041437F"/>
    <w:rsid w:val="00414D2E"/>
    <w:rsid w:val="0043400B"/>
    <w:rsid w:val="0048699D"/>
    <w:rsid w:val="004B6343"/>
    <w:rsid w:val="004D1127"/>
    <w:rsid w:val="00537952"/>
    <w:rsid w:val="005A00FD"/>
    <w:rsid w:val="005C5A10"/>
    <w:rsid w:val="005C60EF"/>
    <w:rsid w:val="006062EF"/>
    <w:rsid w:val="00606E56"/>
    <w:rsid w:val="006648DF"/>
    <w:rsid w:val="00686703"/>
    <w:rsid w:val="006A3B8A"/>
    <w:rsid w:val="007212A7"/>
    <w:rsid w:val="007A2D5C"/>
    <w:rsid w:val="007B6864"/>
    <w:rsid w:val="007E756C"/>
    <w:rsid w:val="00825E7D"/>
    <w:rsid w:val="008F2841"/>
    <w:rsid w:val="00900A10"/>
    <w:rsid w:val="00926A3D"/>
    <w:rsid w:val="00A06B34"/>
    <w:rsid w:val="00AE251C"/>
    <w:rsid w:val="00B043DD"/>
    <w:rsid w:val="00B04D38"/>
    <w:rsid w:val="00B50EDB"/>
    <w:rsid w:val="00B836BF"/>
    <w:rsid w:val="00C01E45"/>
    <w:rsid w:val="00C1212C"/>
    <w:rsid w:val="00C543AB"/>
    <w:rsid w:val="00C715C6"/>
    <w:rsid w:val="00CA495C"/>
    <w:rsid w:val="00CB6AEC"/>
    <w:rsid w:val="00CC7F31"/>
    <w:rsid w:val="00D143D3"/>
    <w:rsid w:val="00D52220"/>
    <w:rsid w:val="00D86EB2"/>
    <w:rsid w:val="00D91154"/>
    <w:rsid w:val="00D96563"/>
    <w:rsid w:val="00E06C3A"/>
    <w:rsid w:val="00E10B83"/>
    <w:rsid w:val="00E5299B"/>
    <w:rsid w:val="00E91D85"/>
    <w:rsid w:val="00EA65B7"/>
    <w:rsid w:val="00EE0F37"/>
    <w:rsid w:val="00EE3ACA"/>
    <w:rsid w:val="00EF0F5F"/>
    <w:rsid w:val="00F20248"/>
    <w:rsid w:val="00F84F77"/>
    <w:rsid w:val="00FA3A4C"/>
    <w:rsid w:val="00FA64C7"/>
    <w:rsid w:val="00FB63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EB5CBB"/>
  <w15:docId w15:val="{DD29E43C-473D-4965-BE75-019C5AC2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31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31A3"/>
    <w:rPr>
      <w:color w:val="0000FF" w:themeColor="hyperlink"/>
      <w:u w:val="single"/>
    </w:rPr>
  </w:style>
  <w:style w:type="paragraph" w:styleId="Geenafstand">
    <w:name w:val="No Spacing"/>
    <w:uiPriority w:val="1"/>
    <w:qFormat/>
    <w:rsid w:val="002B31A3"/>
    <w:pPr>
      <w:spacing w:after="0" w:line="240" w:lineRule="auto"/>
    </w:pPr>
  </w:style>
  <w:style w:type="paragraph" w:styleId="Ballontekst">
    <w:name w:val="Balloon Text"/>
    <w:basedOn w:val="Standaard"/>
    <w:link w:val="BallontekstChar"/>
    <w:uiPriority w:val="99"/>
    <w:semiHidden/>
    <w:unhideWhenUsed/>
    <w:rsid w:val="002B31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31A3"/>
    <w:rPr>
      <w:rFonts w:ascii="Tahoma" w:hAnsi="Tahoma" w:cs="Tahoma"/>
      <w:sz w:val="16"/>
      <w:szCs w:val="16"/>
    </w:rPr>
  </w:style>
  <w:style w:type="table" w:styleId="Tabelraster">
    <w:name w:val="Table Grid"/>
    <w:basedOn w:val="Standaardtabel"/>
    <w:uiPriority w:val="59"/>
    <w:rsid w:val="00FB63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evolgdeHyperlink">
    <w:name w:val="FollowedHyperlink"/>
    <w:basedOn w:val="Standaardalinea-lettertype"/>
    <w:uiPriority w:val="99"/>
    <w:semiHidden/>
    <w:unhideWhenUsed/>
    <w:rsid w:val="000A3F82"/>
    <w:rPr>
      <w:color w:val="800080" w:themeColor="followedHyperlink"/>
      <w:u w:val="single"/>
    </w:rPr>
  </w:style>
  <w:style w:type="paragraph" w:styleId="Lijstalinea">
    <w:name w:val="List Paragraph"/>
    <w:basedOn w:val="Standaard"/>
    <w:uiPriority w:val="34"/>
    <w:qFormat/>
    <w:rsid w:val="00C71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1805">
      <w:bodyDiv w:val="1"/>
      <w:marLeft w:val="0"/>
      <w:marRight w:val="0"/>
      <w:marTop w:val="0"/>
      <w:marBottom w:val="0"/>
      <w:divBdr>
        <w:top w:val="none" w:sz="0" w:space="0" w:color="auto"/>
        <w:left w:val="none" w:sz="0" w:space="0" w:color="auto"/>
        <w:bottom w:val="none" w:sz="0" w:space="0" w:color="auto"/>
        <w:right w:val="none" w:sz="0" w:space="0" w:color="auto"/>
      </w:divBdr>
      <w:divsChild>
        <w:div w:id="1494755098">
          <w:marLeft w:val="0"/>
          <w:marRight w:val="0"/>
          <w:marTop w:val="0"/>
          <w:marBottom w:val="0"/>
          <w:divBdr>
            <w:top w:val="none" w:sz="0" w:space="0" w:color="auto"/>
            <w:left w:val="none" w:sz="0" w:space="0" w:color="auto"/>
            <w:bottom w:val="none" w:sz="0" w:space="0" w:color="auto"/>
            <w:right w:val="none" w:sz="0" w:space="0" w:color="auto"/>
          </w:divBdr>
          <w:divsChild>
            <w:div w:id="660618813">
              <w:marLeft w:val="0"/>
              <w:marRight w:val="0"/>
              <w:marTop w:val="0"/>
              <w:marBottom w:val="0"/>
              <w:divBdr>
                <w:top w:val="none" w:sz="0" w:space="0" w:color="auto"/>
                <w:left w:val="none" w:sz="0" w:space="0" w:color="auto"/>
                <w:bottom w:val="none" w:sz="0" w:space="0" w:color="auto"/>
                <w:right w:val="none" w:sz="0" w:space="0" w:color="auto"/>
              </w:divBdr>
              <w:divsChild>
                <w:div w:id="986057921">
                  <w:marLeft w:val="0"/>
                  <w:marRight w:val="0"/>
                  <w:marTop w:val="0"/>
                  <w:marBottom w:val="0"/>
                  <w:divBdr>
                    <w:top w:val="none" w:sz="0" w:space="0" w:color="auto"/>
                    <w:left w:val="none" w:sz="0" w:space="0" w:color="auto"/>
                    <w:bottom w:val="none" w:sz="0" w:space="0" w:color="auto"/>
                    <w:right w:val="none" w:sz="0" w:space="0" w:color="auto"/>
                  </w:divBdr>
                </w:div>
                <w:div w:id="985546132">
                  <w:marLeft w:val="0"/>
                  <w:marRight w:val="0"/>
                  <w:marTop w:val="0"/>
                  <w:marBottom w:val="0"/>
                  <w:divBdr>
                    <w:top w:val="none" w:sz="0" w:space="0" w:color="auto"/>
                    <w:left w:val="none" w:sz="0" w:space="0" w:color="auto"/>
                    <w:bottom w:val="none" w:sz="0" w:space="0" w:color="auto"/>
                    <w:right w:val="none" w:sz="0" w:space="0" w:color="auto"/>
                  </w:divBdr>
                  <w:divsChild>
                    <w:div w:id="1115178260">
                      <w:marLeft w:val="0"/>
                      <w:marRight w:val="0"/>
                      <w:marTop w:val="0"/>
                      <w:marBottom w:val="0"/>
                      <w:divBdr>
                        <w:top w:val="none" w:sz="0" w:space="0" w:color="auto"/>
                        <w:left w:val="none" w:sz="0" w:space="0" w:color="auto"/>
                        <w:bottom w:val="none" w:sz="0" w:space="0" w:color="auto"/>
                        <w:right w:val="none" w:sz="0" w:space="0" w:color="auto"/>
                      </w:divBdr>
                    </w:div>
                    <w:div w:id="459420502">
                      <w:marLeft w:val="0"/>
                      <w:marRight w:val="0"/>
                      <w:marTop w:val="0"/>
                      <w:marBottom w:val="0"/>
                      <w:divBdr>
                        <w:top w:val="none" w:sz="0" w:space="0" w:color="auto"/>
                        <w:left w:val="none" w:sz="0" w:space="0" w:color="auto"/>
                        <w:bottom w:val="none" w:sz="0" w:space="0" w:color="auto"/>
                        <w:right w:val="none" w:sz="0" w:space="0" w:color="auto"/>
                      </w:divBdr>
                    </w:div>
                    <w:div w:id="276838603">
                      <w:marLeft w:val="0"/>
                      <w:marRight w:val="0"/>
                      <w:marTop w:val="0"/>
                      <w:marBottom w:val="0"/>
                      <w:divBdr>
                        <w:top w:val="none" w:sz="0" w:space="0" w:color="auto"/>
                        <w:left w:val="none" w:sz="0" w:space="0" w:color="auto"/>
                        <w:bottom w:val="none" w:sz="0" w:space="0" w:color="auto"/>
                        <w:right w:val="none" w:sz="0" w:space="0" w:color="auto"/>
                      </w:divBdr>
                    </w:div>
                    <w:div w:id="1318025767">
                      <w:marLeft w:val="0"/>
                      <w:marRight w:val="0"/>
                      <w:marTop w:val="0"/>
                      <w:marBottom w:val="0"/>
                      <w:divBdr>
                        <w:top w:val="none" w:sz="0" w:space="0" w:color="auto"/>
                        <w:left w:val="none" w:sz="0" w:space="0" w:color="auto"/>
                        <w:bottom w:val="none" w:sz="0" w:space="0" w:color="auto"/>
                        <w:right w:val="none" w:sz="0" w:space="0" w:color="auto"/>
                      </w:divBdr>
                    </w:div>
                    <w:div w:id="1388917608">
                      <w:marLeft w:val="0"/>
                      <w:marRight w:val="0"/>
                      <w:marTop w:val="0"/>
                      <w:marBottom w:val="0"/>
                      <w:divBdr>
                        <w:top w:val="none" w:sz="0" w:space="0" w:color="auto"/>
                        <w:left w:val="none" w:sz="0" w:space="0" w:color="auto"/>
                        <w:bottom w:val="none" w:sz="0" w:space="0" w:color="auto"/>
                        <w:right w:val="none" w:sz="0" w:space="0" w:color="auto"/>
                      </w:divBdr>
                    </w:div>
                    <w:div w:id="841311221">
                      <w:marLeft w:val="0"/>
                      <w:marRight w:val="0"/>
                      <w:marTop w:val="0"/>
                      <w:marBottom w:val="0"/>
                      <w:divBdr>
                        <w:top w:val="none" w:sz="0" w:space="0" w:color="auto"/>
                        <w:left w:val="none" w:sz="0" w:space="0" w:color="auto"/>
                        <w:bottom w:val="none" w:sz="0" w:space="0" w:color="auto"/>
                        <w:right w:val="none" w:sz="0" w:space="0" w:color="auto"/>
                      </w:divBdr>
                    </w:div>
                    <w:div w:id="1651203592">
                      <w:marLeft w:val="0"/>
                      <w:marRight w:val="0"/>
                      <w:marTop w:val="0"/>
                      <w:marBottom w:val="0"/>
                      <w:divBdr>
                        <w:top w:val="none" w:sz="0" w:space="0" w:color="auto"/>
                        <w:left w:val="none" w:sz="0" w:space="0" w:color="auto"/>
                        <w:bottom w:val="none" w:sz="0" w:space="0" w:color="auto"/>
                        <w:right w:val="none" w:sz="0" w:space="0" w:color="auto"/>
                      </w:divBdr>
                    </w:div>
                    <w:div w:id="1884638893">
                      <w:marLeft w:val="0"/>
                      <w:marRight w:val="0"/>
                      <w:marTop w:val="0"/>
                      <w:marBottom w:val="0"/>
                      <w:divBdr>
                        <w:top w:val="none" w:sz="0" w:space="0" w:color="auto"/>
                        <w:left w:val="none" w:sz="0" w:space="0" w:color="auto"/>
                        <w:bottom w:val="none" w:sz="0" w:space="0" w:color="auto"/>
                        <w:right w:val="none" w:sz="0" w:space="0" w:color="auto"/>
                      </w:divBdr>
                    </w:div>
                    <w:div w:id="1915434978">
                      <w:marLeft w:val="0"/>
                      <w:marRight w:val="0"/>
                      <w:marTop w:val="0"/>
                      <w:marBottom w:val="0"/>
                      <w:divBdr>
                        <w:top w:val="none" w:sz="0" w:space="0" w:color="auto"/>
                        <w:left w:val="none" w:sz="0" w:space="0" w:color="auto"/>
                        <w:bottom w:val="none" w:sz="0" w:space="0" w:color="auto"/>
                        <w:right w:val="none" w:sz="0" w:space="0" w:color="auto"/>
                      </w:divBdr>
                    </w:div>
                    <w:div w:id="1619991788">
                      <w:marLeft w:val="0"/>
                      <w:marRight w:val="0"/>
                      <w:marTop w:val="0"/>
                      <w:marBottom w:val="0"/>
                      <w:divBdr>
                        <w:top w:val="none" w:sz="0" w:space="0" w:color="auto"/>
                        <w:left w:val="none" w:sz="0" w:space="0" w:color="auto"/>
                        <w:bottom w:val="none" w:sz="0" w:space="0" w:color="auto"/>
                        <w:right w:val="none" w:sz="0" w:space="0" w:color="auto"/>
                      </w:divBdr>
                    </w:div>
                    <w:div w:id="372195214">
                      <w:marLeft w:val="0"/>
                      <w:marRight w:val="0"/>
                      <w:marTop w:val="0"/>
                      <w:marBottom w:val="0"/>
                      <w:divBdr>
                        <w:top w:val="none" w:sz="0" w:space="0" w:color="auto"/>
                        <w:left w:val="none" w:sz="0" w:space="0" w:color="auto"/>
                        <w:bottom w:val="none" w:sz="0" w:space="0" w:color="auto"/>
                        <w:right w:val="none" w:sz="0" w:space="0" w:color="auto"/>
                      </w:divBdr>
                    </w:div>
                    <w:div w:id="942542240">
                      <w:marLeft w:val="0"/>
                      <w:marRight w:val="0"/>
                      <w:marTop w:val="0"/>
                      <w:marBottom w:val="0"/>
                      <w:divBdr>
                        <w:top w:val="none" w:sz="0" w:space="0" w:color="auto"/>
                        <w:left w:val="none" w:sz="0" w:space="0" w:color="auto"/>
                        <w:bottom w:val="none" w:sz="0" w:space="0" w:color="auto"/>
                        <w:right w:val="none" w:sz="0" w:space="0" w:color="auto"/>
                      </w:divBdr>
                    </w:div>
                  </w:divsChild>
                </w:div>
                <w:div w:id="165437102">
                  <w:marLeft w:val="0"/>
                  <w:marRight w:val="0"/>
                  <w:marTop w:val="0"/>
                  <w:marBottom w:val="0"/>
                  <w:divBdr>
                    <w:top w:val="none" w:sz="0" w:space="0" w:color="auto"/>
                    <w:left w:val="none" w:sz="0" w:space="0" w:color="auto"/>
                    <w:bottom w:val="none" w:sz="0" w:space="0" w:color="auto"/>
                    <w:right w:val="none" w:sz="0" w:space="0" w:color="auto"/>
                  </w:divBdr>
                </w:div>
                <w:div w:id="18529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iksmuid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bswijzer.smartschool.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bs.diksmuide@g-o.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5944-484E-4445-A2F7-8F658BE0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 Elzen</dc:creator>
  <cp:lastModifiedBy>Charlot Van D'huynslager</cp:lastModifiedBy>
  <cp:revision>2</cp:revision>
  <cp:lastPrinted>2020-09-07T08:11:00Z</cp:lastPrinted>
  <dcterms:created xsi:type="dcterms:W3CDTF">2020-09-07T08:11:00Z</dcterms:created>
  <dcterms:modified xsi:type="dcterms:W3CDTF">2020-09-07T08:11:00Z</dcterms:modified>
</cp:coreProperties>
</file>